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cat-Dategrp-11rplc-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Ушкин Г.Н.,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каб. 305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т. 15.33.2 КоАП РФ, 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Шайдуллаева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Нурланбека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Имаралиевича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5rplc-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Шайдуллаев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Н.И.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Style w:val="cat-OrganizationNamegrp-27rplc-15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 не предоставил сведения о застрахованных лицах по форме СЗВ-СТАЖ за </w:t>
      </w:r>
      <w:r>
        <w:rPr>
          <w:rStyle w:val="cat-Dategrp-12rplc-1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также несоответствие представленных форм СЗВ-М. </w:t>
      </w:r>
      <w:r>
        <w:rPr>
          <w:rStyle w:val="cat-Dategrp-13rplc-1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страхователю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телекоммуникационным каналам связи направлено уведомление об устранении в течении пяти рабочих дней ошибок и (или) несоответствии между представленными страхователем сведений и сведениями, имеющимися у территориальный орган фонда Пенсионного и Социального страхования Российской Федерации с приложением протокола ошибок. В установленный срок до </w:t>
      </w:r>
      <w:r>
        <w:rPr>
          <w:rStyle w:val="cat-Dategrp-14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исправленные сведения в территориальный орган фонда Пенсионного и Социального страхования Российской Федерации не были представлены,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чем нарушены установленные сроки, предусмотренные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2.2 ст. 11 Федерального Закона от </w:t>
      </w:r>
      <w:r>
        <w:rPr>
          <w:rStyle w:val="cat-Dategrp-15rplc-1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27-ФЗ «Об индивидуальном (персонифицированном) учете в системе обязательного пенсионного страхования».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Шайдуллаев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не явился, извещен надлежащим образом, о причинах неявки суд не уведомил, 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Шайдуллаева Н.И.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Шайдуллаева Н.И.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1129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16rplc-2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eastAsia="Times New Roman" w:hAnsi="Times New Roman" w:cs="Times New Roman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6"/>
          <w:szCs w:val="26"/>
        </w:rPr>
        <w:t>Шайдуллаева Н.И.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п. 2 ст. 11 Федерального Закона от </w:t>
      </w:r>
      <w:r>
        <w:rPr>
          <w:rStyle w:val="cat-Dategrp-15rplc-2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27-ФЗ «Об индивидуальном (персонифицированном) учете в системе обязательного пенсионного страхования» (с изменениями и дополнениями),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страхователь ежегодно не позднее </w:t>
      </w:r>
      <w:r>
        <w:rPr>
          <w:rStyle w:val="cat-Dategrp-17rplc-2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следующего за отчетным годом (за исключением случаев, если иные сроки предусмотрены настоящим Федеральным законом), представляет о каждом работающем у него застрахованном лице (включая лиц, заключивших договоры гражданско-правового характера, на вознаграждения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которым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налогах и сборах начисляются страховые взносы) следующие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сведения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: страховой номер индивидуального лицевого счета;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фамилию, имя и отчество;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дату приема на работу (для </w:t>
      </w:r>
      <w:hyperlink w:anchor="sub_1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застрахованного лица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принятого на работу данным страхователем в течение отчетного периода) или дату заключения договора гражданско-правового характера, на вознаграждение по которому в соответствии с законодательством Российской Федерации начисляются </w:t>
      </w:r>
      <w:hyperlink w:anchor="sub_1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дату увольнения (для застрахованного лица, уволенного данным страхователем в течение отчетного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периоды деятельности, включаемые в стаж на соответствующих видах работ, определяемый особыми условиями труда, работой в </w:t>
      </w:r>
      <w:r>
        <w:rPr>
          <w:rStyle w:val="cat-Addressgrp-4rplc-2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приравненных к ним местностях;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другие сведения, необходимые для правильного назначения страховой пенсии и накопительной пенсии; суммы пенсионных взносов, уплаченных за застрахованное лицо, являющееся субъектом системы досрочного негосударственного пенсионного обеспечения;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периоды трудовой деятельности, включаемые в профессиональный стаж застрахованного лица, являющегося субъектом системы досрочного негосударственного пенсионного обеспечения;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право застрахованного лица на досрочное назначение страховой пенсии по старости.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ст.17 того же Федерального закона при обнаружении в представленных страхователем сведениях ошибок и (или) несоответствий между представленными сведениями и сведениями, имеющимися у Пенсионного фонда Российской Федерации, уведомление об устранении в течение пяти рабочих дней имеющихся расхождений вручается страхователю лично под расписку, направляется по почте заказным письмом или передается в электронном виде по телекоммуникационным каналам связи. В случае направления уведомления по почте заказным письмом датой вручения этого уведомления считается шестой день считая с даты отправления заказного письма.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Шайдуллаева Н.И.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епредставление в установленный </w:t>
      </w:r>
      <w:hyperlink r:id="rId6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6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Шайдуллаева </w:t>
      </w:r>
      <w:r>
        <w:rPr>
          <w:rFonts w:ascii="Times New Roman" w:eastAsia="Times New Roman" w:hAnsi="Times New Roman" w:cs="Times New Roman"/>
          <w:sz w:val="26"/>
          <w:szCs w:val="26"/>
        </w:rPr>
        <w:t>Нурланбека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Имаралиевича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24rplc-29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Банк получателя РКЦ </w:t>
      </w:r>
      <w:r>
        <w:rPr>
          <w:rStyle w:val="cat-Addressgrp-5rplc-3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5rplc-3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Получатель: УФК по </w:t>
      </w:r>
      <w:r>
        <w:rPr>
          <w:rStyle w:val="cat-Addressgrp-7rplc-3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Style w:val="cat-Addressgrp-8rplc-3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(ОСФР по </w:t>
      </w:r>
      <w:r>
        <w:rPr>
          <w:rStyle w:val="cat-Addressgrp-6rplc-3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л/с 04874Ф87010)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номер счета банка получателя (номер банковского счета, входящего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в состав единого казначейского счета Кор. Счет) № 40102810245370000007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PhoneNumbergrp-28rplc-35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КПП </w:t>
      </w:r>
      <w:r>
        <w:rPr>
          <w:rStyle w:val="cat-PhoneNumbergrp-29rplc-36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ТОФК 007162163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ОКТМО </w:t>
      </w:r>
      <w:r>
        <w:rPr>
          <w:rStyle w:val="cat-PhoneNumbergrp-30rplc-37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Addressgrp-0rplc-3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Style w:val="cat-PhoneNumbergrp-31rplc-39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Addressgrp-9rplc-4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счет получателя платежа (номер казначейского счета Р/счет) 031006430000000018700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79711601230060001140 - уплата штрафа по административному правонарушению, предусмотренному 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15.33.2 КоАП.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 7</w:t>
      </w:r>
      <w:r>
        <w:rPr>
          <w:rFonts w:ascii="Times New Roman" w:eastAsia="Times New Roman" w:hAnsi="Times New Roman" w:cs="Times New Roman"/>
          <w:sz w:val="26"/>
          <w:szCs w:val="26"/>
        </w:rPr>
        <w:t>9702700000000028680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дома 9 по </w:t>
      </w:r>
      <w:r>
        <w:rPr>
          <w:rStyle w:val="cat-Addressgrp-10rplc-4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4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8rplc-45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окумент </w:t>
      </w:r>
      <w:r>
        <w:rPr>
          <w:rFonts w:ascii="Times New Roman" w:eastAsia="Times New Roman" w:hAnsi="Times New Roman" w:cs="Times New Roman"/>
          <w:sz w:val="18"/>
          <w:szCs w:val="18"/>
        </w:rPr>
        <w:t>находится в деле № 5-13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1rplc-1">
    <w:name w:val="cat-Date grp-11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5rplc-7">
    <w:name w:val="cat-UserDefined grp-35 rplc-7"/>
    <w:basedOn w:val="DefaultParagraphFont"/>
  </w:style>
  <w:style w:type="character" w:customStyle="1" w:styleId="cat-OrganizationNamegrp-27rplc-15">
    <w:name w:val="cat-OrganizationName grp-27 rplc-15"/>
    <w:basedOn w:val="DefaultParagraphFont"/>
  </w:style>
  <w:style w:type="character" w:customStyle="1" w:styleId="cat-Dategrp-12rplc-16">
    <w:name w:val="cat-Date grp-12 rplc-16"/>
    <w:basedOn w:val="DefaultParagraphFont"/>
  </w:style>
  <w:style w:type="character" w:customStyle="1" w:styleId="cat-Dategrp-13rplc-17">
    <w:name w:val="cat-Date grp-13 rplc-17"/>
    <w:basedOn w:val="DefaultParagraphFont"/>
  </w:style>
  <w:style w:type="character" w:customStyle="1" w:styleId="cat-Dategrp-14rplc-18">
    <w:name w:val="cat-Date grp-14 rplc-18"/>
    <w:basedOn w:val="DefaultParagraphFont"/>
  </w:style>
  <w:style w:type="character" w:customStyle="1" w:styleId="cat-Dategrp-15rplc-19">
    <w:name w:val="cat-Date grp-15 rplc-19"/>
    <w:basedOn w:val="DefaultParagraphFont"/>
  </w:style>
  <w:style w:type="character" w:customStyle="1" w:styleId="cat-Dategrp-16rplc-23">
    <w:name w:val="cat-Date grp-16 rplc-23"/>
    <w:basedOn w:val="DefaultParagraphFont"/>
  </w:style>
  <w:style w:type="character" w:customStyle="1" w:styleId="cat-Dategrp-15rplc-25">
    <w:name w:val="cat-Date grp-15 rplc-25"/>
    <w:basedOn w:val="DefaultParagraphFont"/>
  </w:style>
  <w:style w:type="character" w:customStyle="1" w:styleId="cat-Dategrp-17rplc-26">
    <w:name w:val="cat-Date grp-17 rplc-26"/>
    <w:basedOn w:val="DefaultParagraphFont"/>
  </w:style>
  <w:style w:type="character" w:customStyle="1" w:styleId="cat-Addressgrp-4rplc-27">
    <w:name w:val="cat-Address grp-4 rplc-27"/>
    <w:basedOn w:val="DefaultParagraphFont"/>
  </w:style>
  <w:style w:type="character" w:customStyle="1" w:styleId="cat-Sumgrp-24rplc-29">
    <w:name w:val="cat-Sum grp-24 rplc-29"/>
    <w:basedOn w:val="DefaultParagraphFont"/>
  </w:style>
  <w:style w:type="character" w:customStyle="1" w:styleId="cat-Addressgrp-5rplc-30">
    <w:name w:val="cat-Address grp-5 rplc-30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7rplc-32">
    <w:name w:val="cat-Address grp-7 rplc-32"/>
    <w:basedOn w:val="DefaultParagraphFont"/>
  </w:style>
  <w:style w:type="character" w:customStyle="1" w:styleId="cat-Addressgrp-8rplc-33">
    <w:name w:val="cat-Address grp-8 rplc-33"/>
    <w:basedOn w:val="DefaultParagraphFont"/>
  </w:style>
  <w:style w:type="character" w:customStyle="1" w:styleId="cat-Addressgrp-6rplc-34">
    <w:name w:val="cat-Address grp-6 rplc-34"/>
    <w:basedOn w:val="DefaultParagraphFont"/>
  </w:style>
  <w:style w:type="character" w:customStyle="1" w:styleId="cat-PhoneNumbergrp-28rplc-35">
    <w:name w:val="cat-PhoneNumber grp-28 rplc-35"/>
    <w:basedOn w:val="DefaultParagraphFont"/>
  </w:style>
  <w:style w:type="character" w:customStyle="1" w:styleId="cat-PhoneNumbergrp-29rplc-36">
    <w:name w:val="cat-PhoneNumber grp-29 rplc-36"/>
    <w:basedOn w:val="DefaultParagraphFont"/>
  </w:style>
  <w:style w:type="character" w:customStyle="1" w:styleId="cat-PhoneNumbergrp-30rplc-37">
    <w:name w:val="cat-PhoneNumber grp-30 rplc-37"/>
    <w:basedOn w:val="DefaultParagraphFont"/>
  </w:style>
  <w:style w:type="character" w:customStyle="1" w:styleId="cat-Addressgrp-0rplc-38">
    <w:name w:val="cat-Address grp-0 rplc-38"/>
    <w:basedOn w:val="DefaultParagraphFont"/>
  </w:style>
  <w:style w:type="character" w:customStyle="1" w:styleId="cat-PhoneNumbergrp-31rplc-39">
    <w:name w:val="cat-PhoneNumber grp-31 rplc-39"/>
    <w:basedOn w:val="DefaultParagraphFont"/>
  </w:style>
  <w:style w:type="character" w:customStyle="1" w:styleId="cat-Addressgrp-9rplc-40">
    <w:name w:val="cat-Address grp-9 rplc-40"/>
    <w:basedOn w:val="DefaultParagraphFont"/>
  </w:style>
  <w:style w:type="character" w:customStyle="1" w:styleId="cat-Addressgrp-10rplc-41">
    <w:name w:val="cat-Address grp-10 rplc-41"/>
    <w:basedOn w:val="DefaultParagraphFont"/>
  </w:style>
  <w:style w:type="character" w:customStyle="1" w:styleId="cat-Addressgrp-3rplc-42">
    <w:name w:val="cat-Address grp-3 rplc-42"/>
    <w:basedOn w:val="DefaultParagraphFont"/>
  </w:style>
  <w:style w:type="character" w:customStyle="1" w:styleId="cat-Dategrp-18rplc-45">
    <w:name w:val="cat-Date grp-18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20" TargetMode="External" /><Relationship Id="rId5" Type="http://schemas.openxmlformats.org/officeDocument/2006/relationships/hyperlink" Target="garantF1://72034164.1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